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Клебановой Яны Степановны,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Клебанова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Клебанова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122823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Клебанову Яну Степановну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4">
    <w:name w:val="cat-OrganizationName grp-20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